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21" w:rsidRPr="00A74021" w:rsidRDefault="00A74021" w:rsidP="00A74021">
      <w:pPr>
        <w:keepNext/>
        <w:keepLines/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Cambria" w:eastAsia="SimSun" w:hAnsi="Cambria" w:cs="Times New Roman"/>
          <w:b/>
          <w:bCs/>
          <w:caps/>
          <w:color w:val="004800"/>
          <w:lang w:eastAsia="ru-RU"/>
        </w:rPr>
      </w:pPr>
      <w:r w:rsidRPr="00A74021">
        <w:rPr>
          <w:rFonts w:ascii="Cambria" w:eastAsia="SimSun" w:hAnsi="Cambria" w:cs="Times New Roman"/>
          <w:b/>
          <w:bCs/>
          <w:caps/>
          <w:color w:val="004800"/>
          <w:lang w:eastAsia="ru-RU"/>
        </w:rPr>
        <w:t>ЗАЯВКА–АНКЕТА НА УЧАСТИЕ В КОНФЕРЕНЦИИ</w:t>
      </w:r>
    </w:p>
    <w:p w:rsidR="00A74021" w:rsidRPr="00A74021" w:rsidRDefault="00A74021" w:rsidP="00A7402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74021">
        <w:rPr>
          <w:rFonts w:ascii="Times New Roman" w:eastAsia="Times New Roman" w:hAnsi="Times New Roman" w:cs="Times New Roman"/>
          <w:b/>
          <w:bCs/>
          <w:lang w:eastAsia="ru-RU"/>
        </w:rPr>
        <w:t>для докладов на русском языке</w:t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Название доклада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A74021">
              <w:rPr>
                <w:rFonts w:eastAsia="Times New Roman"/>
              </w:rPr>
              <w:t>Авторы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Секция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 xml:space="preserve">Язык публикации доклада 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Необходимое техническое сопровождение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  <w:b/>
                <w:u w:val="single"/>
              </w:rPr>
              <w:t>ФИО докладчика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Дата рождения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Ученое звание, степень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Город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A74021">
              <w:rPr>
                <w:rFonts w:eastAsia="Times New Roman"/>
              </w:rPr>
              <w:t>Место работы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A74021">
              <w:rPr>
                <w:rFonts w:eastAsia="Times New Roman"/>
              </w:rPr>
              <w:t>Должность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Контактный телефон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Контактный Е-</w:t>
            </w:r>
            <w:proofErr w:type="spellStart"/>
            <w:r w:rsidRPr="00A74021">
              <w:rPr>
                <w:rFonts w:eastAsia="Times New Roman"/>
              </w:rPr>
              <w:t>mail</w:t>
            </w:r>
            <w:proofErr w:type="spellEnd"/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  <w:b/>
                <w:u w:val="single"/>
              </w:rPr>
              <w:t>ФИО соавтора 1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Дата рождения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Ученое звание, степень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Город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A74021">
              <w:rPr>
                <w:rFonts w:eastAsia="Times New Roman"/>
              </w:rPr>
              <w:t>Место работы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A74021">
              <w:rPr>
                <w:rFonts w:eastAsia="Times New Roman"/>
              </w:rPr>
              <w:t>Должность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Контактный телефон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Контактный Е-</w:t>
            </w:r>
            <w:proofErr w:type="spellStart"/>
            <w:r w:rsidRPr="00A74021">
              <w:rPr>
                <w:rFonts w:eastAsia="Times New Roman"/>
              </w:rPr>
              <w:t>mail</w:t>
            </w:r>
            <w:proofErr w:type="spellEnd"/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b/>
                <w:u w:val="single"/>
              </w:rPr>
            </w:pPr>
            <w:r w:rsidRPr="00A74021">
              <w:rPr>
                <w:rFonts w:eastAsia="Times New Roman"/>
                <w:b/>
                <w:u w:val="single"/>
              </w:rPr>
              <w:t>ФИО соавтора 2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Дата рождения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  <w:bookmarkStart w:id="0" w:name="_GoBack"/>
        <w:bookmarkEnd w:id="0"/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Ученое звание, степень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Город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A74021">
              <w:rPr>
                <w:rFonts w:eastAsia="Times New Roman"/>
              </w:rPr>
              <w:t>Место работы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</w:rPr>
            </w:pPr>
            <w:r w:rsidRPr="00A74021">
              <w:rPr>
                <w:rFonts w:eastAsia="Times New Roman"/>
              </w:rPr>
              <w:t>Должность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Контактный телефон</w:t>
            </w: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  <w:r w:rsidRPr="00A74021">
              <w:rPr>
                <w:rFonts w:eastAsia="Times New Roman"/>
              </w:rPr>
              <w:t>Контактный Е-</w:t>
            </w:r>
            <w:proofErr w:type="spellStart"/>
            <w:r w:rsidRPr="00A74021">
              <w:rPr>
                <w:rFonts w:eastAsia="Times New Roman"/>
              </w:rPr>
              <w:t>mail</w:t>
            </w:r>
            <w:proofErr w:type="spellEnd"/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A74021" w:rsidRPr="00A74021" w:rsidTr="00354FE8">
        <w:tc>
          <w:tcPr>
            <w:tcW w:w="240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/>
                <w:color w:val="000000"/>
              </w:rPr>
            </w:pPr>
          </w:p>
        </w:tc>
        <w:tc>
          <w:tcPr>
            <w:tcW w:w="7655" w:type="dxa"/>
          </w:tcPr>
          <w:p w:rsidR="00A74021" w:rsidRPr="00A74021" w:rsidRDefault="00A74021" w:rsidP="00A74021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74021" w:rsidRPr="00040021" w:rsidRDefault="00A74021" w:rsidP="00040021">
      <w:pPr>
        <w:spacing w:after="0" w:line="216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A74021">
        <w:rPr>
          <w:rFonts w:ascii="Times New Roman" w:eastAsia="Times New Roman" w:hAnsi="Times New Roman" w:cs="Times New Roman"/>
          <w:b/>
          <w:i/>
          <w:lang w:eastAsia="ru-RU"/>
        </w:rPr>
        <w:t>На каждого соавтора доклада заполнятся свой дополнительный блок «соавтор».</w:t>
      </w:r>
    </w:p>
    <w:sectPr w:rsidR="00A74021" w:rsidRPr="00040021" w:rsidSect="00040021">
      <w:footerReference w:type="default" r:id="rId6"/>
      <w:footerReference w:type="first" r:id="rId7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52" w:rsidRDefault="00C66F52">
      <w:pPr>
        <w:spacing w:after="0" w:line="240" w:lineRule="auto"/>
      </w:pPr>
      <w:r>
        <w:separator/>
      </w:r>
    </w:p>
  </w:endnote>
  <w:endnote w:type="continuationSeparator" w:id="0">
    <w:p w:rsidR="00C66F52" w:rsidRDefault="00C6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FE" w:rsidRDefault="00C66F52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695486"/>
      <w:docPartObj>
        <w:docPartGallery w:val="AutoText"/>
      </w:docPartObj>
    </w:sdtPr>
    <w:sdtEndPr/>
    <w:sdtContent>
      <w:p w:rsidR="00AC04FE" w:rsidRDefault="00A740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C04FE" w:rsidRDefault="00C66F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52" w:rsidRDefault="00C66F52">
      <w:pPr>
        <w:spacing w:after="0" w:line="240" w:lineRule="auto"/>
      </w:pPr>
      <w:r>
        <w:separator/>
      </w:r>
    </w:p>
  </w:footnote>
  <w:footnote w:type="continuationSeparator" w:id="0">
    <w:p w:rsidR="00C66F52" w:rsidRDefault="00C6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9"/>
    <w:rsid w:val="00040021"/>
    <w:rsid w:val="004357B9"/>
    <w:rsid w:val="005F14A5"/>
    <w:rsid w:val="00A74021"/>
    <w:rsid w:val="00C6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F1D4A-2822-4042-8846-775E7299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7402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A74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qFormat/>
    <w:rsid w:val="00A740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2024-02-19T10:31:00Z</dcterms:created>
  <dcterms:modified xsi:type="dcterms:W3CDTF">2024-02-19T10:38:00Z</dcterms:modified>
</cp:coreProperties>
</file>